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8080" w14:textId="185E12E8" w:rsidR="00BB0C47" w:rsidRPr="00AB0EAE" w:rsidRDefault="008314F8" w:rsidP="00E03979">
      <w:pPr>
        <w:pStyle w:val="Default"/>
        <w:rPr>
          <w:rFonts w:ascii="Century" w:hAnsi="Century"/>
          <w:color w:val="000000" w:themeColor="text1"/>
          <w:sz w:val="23"/>
          <w:szCs w:val="23"/>
        </w:rPr>
      </w:pPr>
      <w:r w:rsidRPr="00AB0EAE">
        <w:rPr>
          <w:rFonts w:ascii="Century" w:hAns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034BD" wp14:editId="1F5A371B">
                <wp:simplePos x="0" y="0"/>
                <wp:positionH relativeFrom="column">
                  <wp:posOffset>20955</wp:posOffset>
                </wp:positionH>
                <wp:positionV relativeFrom="paragraph">
                  <wp:posOffset>116205</wp:posOffset>
                </wp:positionV>
                <wp:extent cx="1978025" cy="771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11465" w14:textId="77777777" w:rsidR="009A1D8B" w:rsidRPr="009A1D8B" w:rsidRDefault="009A1D8B" w:rsidP="009A1D8B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D8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第３９回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3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.65pt;margin-top:9.15pt;width:155.75pt;height:60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" filled="f" stroked="f">
                <v:textbox inset="5.85pt,.7pt,5.85pt,.7pt">
                  <w:txbxContent>
                    <w:p w14:paraId="58F11465" w14:textId="77777777" w:rsidR="009A1D8B" w:rsidRPr="009A1D8B" w:rsidRDefault="009A1D8B" w:rsidP="009A1D8B">
                      <w:pPr>
                        <w:pStyle w:val="Default"/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1D8B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第３９回</w:t>
                      </w:r>
                    </w:p>
                  </w:txbxContent>
                </v:textbox>
              </v:shape>
            </w:pict>
          </mc:Fallback>
        </mc:AlternateContent>
      </w:r>
      <w:r w:rsidRPr="00AB0EAE">
        <w:rPr>
          <w:rFonts w:ascii="Century" w:hAnsi="Century"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4C297A7B" wp14:editId="1D605B86">
            <wp:simplePos x="0" y="0"/>
            <wp:positionH relativeFrom="column">
              <wp:posOffset>4644391</wp:posOffset>
            </wp:positionH>
            <wp:positionV relativeFrom="paragraph">
              <wp:posOffset>81146</wp:posOffset>
            </wp:positionV>
            <wp:extent cx="1721667" cy="1896609"/>
            <wp:effectExtent l="247650" t="209550" r="240665" b="218440"/>
            <wp:wrapNone/>
            <wp:docPr id="2" name="図 2" descr="okk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k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842">
                      <a:off x="0" y="0"/>
                      <a:ext cx="1721667" cy="189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213A0" w14:textId="68CDF8B5" w:rsidR="00BB0C47" w:rsidRPr="00AB0EAE" w:rsidRDefault="00BB0C47" w:rsidP="00E03979">
      <w:pPr>
        <w:pStyle w:val="Default"/>
        <w:rPr>
          <w:rFonts w:ascii="Century" w:hAnsi="Century"/>
          <w:color w:val="000000" w:themeColor="text1"/>
          <w:sz w:val="23"/>
          <w:szCs w:val="23"/>
        </w:rPr>
      </w:pPr>
    </w:p>
    <w:p w14:paraId="46834F65" w14:textId="79E1BA74" w:rsidR="00EC6275" w:rsidRPr="00AB0EAE" w:rsidRDefault="00EC6275" w:rsidP="00E03979">
      <w:pPr>
        <w:pStyle w:val="Default"/>
        <w:rPr>
          <w:rFonts w:ascii="Century" w:hAnsi="Century"/>
          <w:color w:val="000000" w:themeColor="text1"/>
          <w:sz w:val="23"/>
          <w:szCs w:val="23"/>
        </w:rPr>
      </w:pPr>
    </w:p>
    <w:p w14:paraId="1F87A684" w14:textId="45DC8CA5" w:rsidR="00BB0C47" w:rsidRPr="00AB0EAE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  <w:r w:rsidRPr="00AB0EAE">
        <w:rPr>
          <w:rFonts w:ascii="Century" w:hAns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06E49" wp14:editId="2B79F0BB">
                <wp:simplePos x="0" y="0"/>
                <wp:positionH relativeFrom="column">
                  <wp:posOffset>-17145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0" b="127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7E18C" w14:textId="0D517524" w:rsidR="00480079" w:rsidRPr="00480079" w:rsidRDefault="009A1D8B" w:rsidP="00480079">
                            <w:pPr>
                              <w:pStyle w:val="Defaul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D8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富士見ＯＫＫＯＨ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6E49" id="テキスト ボックス 5" o:spid="_x0000_s1027" type="#_x0000_t202" style="position:absolute;margin-left:-1.35pt;margin-top:2.4pt;width:2in;height:2in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" filled="f" stroked="f">
                <v:textbox style="mso-fit-shape-to-text:t" inset="5.85pt,.7pt,5.85pt,.7pt">
                  <w:txbxContent>
                    <w:p w14:paraId="6287E18C" w14:textId="0D517524" w:rsidR="00480079" w:rsidRPr="00480079" w:rsidRDefault="009A1D8B" w:rsidP="00480079">
                      <w:pPr>
                        <w:pStyle w:val="Defaul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1D8B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富士見ＯＫＫＯＨ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5C12B" w14:textId="76176896" w:rsidR="009A1D8B" w:rsidRPr="00AB0EAE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14:paraId="451DAB94" w14:textId="2FA70439" w:rsidR="009A1D8B" w:rsidRPr="00AB0EAE" w:rsidRDefault="008314F8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  <w:r w:rsidRPr="00AB0EAE">
        <w:rPr>
          <w:rFonts w:ascii="Century" w:hAns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96EE" wp14:editId="50150437">
                <wp:simplePos x="0" y="0"/>
                <wp:positionH relativeFrom="column">
                  <wp:posOffset>687705</wp:posOffset>
                </wp:positionH>
                <wp:positionV relativeFrom="paragraph">
                  <wp:posOffset>191770</wp:posOffset>
                </wp:positionV>
                <wp:extent cx="5095875" cy="100012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B97BC" w14:textId="77777777" w:rsidR="00480079" w:rsidRPr="00480079" w:rsidRDefault="00480079" w:rsidP="00480079">
                            <w:pPr>
                              <w:pStyle w:val="Defaul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07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うちわ注文のお伺い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96EE" id="テキスト ボックス 1" o:spid="_x0000_s1028" type="#_x0000_t202" style="position:absolute;margin-left:54.15pt;margin-top:15.1pt;width:401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" filled="f" stroked="f">
                <v:textbox inset="5.85pt,.7pt,5.85pt,.7pt">
                  <w:txbxContent>
                    <w:p w14:paraId="4BAB97BC" w14:textId="77777777" w:rsidR="00480079" w:rsidRPr="00480079" w:rsidRDefault="00480079" w:rsidP="00480079">
                      <w:pPr>
                        <w:pStyle w:val="Defaul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07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うちわ注文のお伺い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CA105" w14:textId="2770C7E5" w:rsidR="009A1D8B" w:rsidRPr="00AB0EAE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14:paraId="7E1C8BE8" w14:textId="44D11114" w:rsidR="009A1D8B" w:rsidRPr="00AB0EAE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14:paraId="6034CB60" w14:textId="646AFB56" w:rsidR="009A1D8B" w:rsidRPr="00AB0EAE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14:paraId="77390DCC" w14:textId="516C2155" w:rsidR="009A1D8B" w:rsidRPr="00AB0EAE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14:paraId="3C47A793" w14:textId="2001DC62" w:rsidR="009A1D8B" w:rsidRPr="00AB0EAE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14:paraId="0E6B56E3" w14:textId="328CE05F" w:rsidR="00BB0C47" w:rsidRPr="00AB0EAE" w:rsidRDefault="00BB0C47" w:rsidP="00E03979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富士見町の夏祭り「富士見</w:t>
      </w:r>
      <w:r w:rsidRPr="00AB0EAE">
        <w:rPr>
          <w:rFonts w:ascii="Century" w:eastAsia="ＭＳ 明朝" w:hAnsi="Century" w:cs="Century"/>
          <w:color w:val="000000" w:themeColor="text1"/>
          <w:kern w:val="0"/>
          <w:sz w:val="24"/>
          <w:szCs w:val="24"/>
        </w:rPr>
        <w:t>OKKOH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」も今年で</w:t>
      </w:r>
      <w:r w:rsidR="00D31BBE"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３９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回目となり、開催日は７月</w:t>
      </w:r>
      <w:r w:rsidR="00D31BBE"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３０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日（土）に決定しました。</w:t>
      </w:r>
      <w:r w:rsidR="000273F2"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会場は、ゆめひろば富士見、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富士見グリーンカルチャーセンター一帯での開催となります。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うちわのご注文を承ります。ご協力できる範囲で結構でございます。よろしくお願い申し上げます。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 xml:space="preserve"> </w:t>
      </w:r>
    </w:p>
    <w:p w14:paraId="46F103BA" w14:textId="5FF36428" w:rsidR="00BB0C47" w:rsidRPr="00AB0EAE" w:rsidRDefault="00BB0C47" w:rsidP="00E03979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</w:pPr>
      <w:r w:rsidRPr="00AB0EAE"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  <w:t>次頁注文書にご記入の上、富士見町商工会までファクシミリでお申込みください。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</w:p>
    <w:p w14:paraId="32ACCD5B" w14:textId="26B3B631" w:rsidR="002D76C1" w:rsidRPr="00AB0EAE" w:rsidRDefault="00A94192" w:rsidP="00E03979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</w:pPr>
      <w:r w:rsidRPr="00AB0EAE">
        <w:rPr>
          <w:rFonts w:ascii="Century" w:hAnsi="Century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2F380511" wp14:editId="3E53384D">
            <wp:simplePos x="0" y="0"/>
            <wp:positionH relativeFrom="column">
              <wp:posOffset>4784090</wp:posOffset>
            </wp:positionH>
            <wp:positionV relativeFrom="paragraph">
              <wp:posOffset>306706</wp:posOffset>
            </wp:positionV>
            <wp:extent cx="1955800" cy="1466850"/>
            <wp:effectExtent l="0" t="0" r="0" b="0"/>
            <wp:wrapNone/>
            <wp:docPr id="4" name="図 4" descr="お祭りの団扇の白黒イラスト02 | かわいい無料の白黒イラスト モノぽっ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お祭りの団扇の白黒イラスト02 | かわいい無料の白黒イラスト モノぽっ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91" cy="14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8D86E" w14:textId="7301BB18" w:rsidR="00BB0C47" w:rsidRPr="00AB0EAE" w:rsidRDefault="00BB0C47" w:rsidP="00E03979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kern w:val="0"/>
          <w:sz w:val="32"/>
          <w:szCs w:val="32"/>
        </w:rPr>
      </w:pPr>
      <w:r w:rsidRPr="00AB0EAE">
        <w:rPr>
          <w:rFonts w:ascii="Century" w:eastAsia="ＭＳ 明朝" w:hAnsi="Century" w:cs="ＭＳ 明朝"/>
          <w:color w:val="000000" w:themeColor="text1"/>
          <w:kern w:val="0"/>
          <w:sz w:val="32"/>
          <w:szCs w:val="32"/>
          <w:bdr w:val="single" w:sz="4" w:space="0" w:color="auto"/>
        </w:rPr>
        <w:t>うちわ注文要綱</w:t>
      </w:r>
    </w:p>
    <w:p w14:paraId="6503AFFA" w14:textId="17B589D7" w:rsidR="00BB0C47" w:rsidRPr="00AB0EAE" w:rsidRDefault="00BB0C47" w:rsidP="00E03979">
      <w:pPr>
        <w:autoSpaceDE w:val="0"/>
        <w:autoSpaceDN w:val="0"/>
        <w:adjustRightInd w:val="0"/>
        <w:jc w:val="left"/>
        <w:rPr>
          <w:rFonts w:ascii="Century" w:eastAsia="HG創英角ｺﾞｼｯｸUB" w:hAnsi="Century" w:cs="HG創英角ｺﾞｼｯｸUB"/>
          <w:color w:val="000000" w:themeColor="text1"/>
          <w:kern w:val="0"/>
          <w:sz w:val="36"/>
          <w:szCs w:val="36"/>
        </w:rPr>
      </w:pP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>価格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 xml:space="preserve"> 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>うちわ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 xml:space="preserve"> 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6"/>
          <w:szCs w:val="36"/>
        </w:rPr>
        <w:t>１本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6"/>
          <w:szCs w:val="36"/>
        </w:rPr>
        <w:t xml:space="preserve"> </w:t>
      </w:r>
      <w:r w:rsidR="00FC2F19"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6"/>
          <w:szCs w:val="36"/>
        </w:rPr>
        <w:t>１５０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6"/>
          <w:szCs w:val="36"/>
        </w:rPr>
        <w:t>円（税込）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6"/>
          <w:szCs w:val="36"/>
        </w:rPr>
        <w:t xml:space="preserve"> </w:t>
      </w:r>
    </w:p>
    <w:p w14:paraId="5982F69D" w14:textId="5F74113E" w:rsidR="00BB0C47" w:rsidRPr="00AB0EAE" w:rsidRDefault="00BB0C47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</w:pPr>
      <w:r w:rsidRPr="00AB0EAE">
        <w:rPr>
          <w:rFonts w:ascii="ＭＳ 明朝" w:eastAsia="ＭＳ 明朝" w:hAnsi="ＭＳ 明朝" w:cs="ＭＳ 明朝" w:hint="eastAsia"/>
          <w:color w:val="000000" w:themeColor="text1"/>
          <w:kern w:val="0"/>
          <w:sz w:val="23"/>
          <w:szCs w:val="23"/>
        </w:rPr>
        <w:t>①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表にオッコーのキャラクター、裏面に祭りの由来と御社名が入ります。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</w:p>
    <w:p w14:paraId="103BDB5A" w14:textId="611E84A0" w:rsidR="00BB0C47" w:rsidRPr="00AB0EAE" w:rsidRDefault="00BB0C47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</w:pPr>
      <w:r w:rsidRPr="00AB0EAE">
        <w:rPr>
          <w:rFonts w:ascii="ＭＳ 明朝" w:eastAsia="ＭＳ 明朝" w:hAnsi="ＭＳ 明朝" w:cs="ＭＳ 明朝" w:hint="eastAsia"/>
          <w:color w:val="000000" w:themeColor="text1"/>
          <w:kern w:val="0"/>
          <w:sz w:val="23"/>
          <w:szCs w:val="23"/>
        </w:rPr>
        <w:t>②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ご注文は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8"/>
          <w:szCs w:val="28"/>
        </w:rPr>
        <w:t>５０本単位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でお願いします。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</w:p>
    <w:p w14:paraId="635AB7E7" w14:textId="039C8555" w:rsidR="00BB0C47" w:rsidRPr="00AB0EAE" w:rsidRDefault="00BB0C47" w:rsidP="00E03979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</w:pPr>
      <w:r w:rsidRPr="00AB0EAE">
        <w:rPr>
          <w:rFonts w:ascii="ＭＳ 明朝" w:eastAsia="ＭＳ 明朝" w:hAnsi="ＭＳ 明朝" w:cs="ＭＳ 明朝" w:hint="eastAsia"/>
          <w:color w:val="000000" w:themeColor="text1"/>
          <w:kern w:val="0"/>
          <w:sz w:val="23"/>
          <w:szCs w:val="23"/>
        </w:rPr>
        <w:t>③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新規に申込まれる方は、版下作成代として３</w:t>
      </w:r>
      <w:r w:rsidRPr="00AB0EAE">
        <w:rPr>
          <w:rFonts w:ascii="Century" w:eastAsia="ＭＳ 明朝" w:hAnsi="Century" w:cs="Century"/>
          <w:color w:val="000000" w:themeColor="text1"/>
          <w:kern w:val="0"/>
          <w:sz w:val="23"/>
          <w:szCs w:val="23"/>
        </w:rPr>
        <w:t>,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０００円（税込）、修正を申し込まれる方は原版修正代として１</w:t>
      </w:r>
      <w:r w:rsidRPr="00AB0EAE">
        <w:rPr>
          <w:rFonts w:ascii="Century" w:eastAsia="ＭＳ 明朝" w:hAnsi="Century" w:cs="Century"/>
          <w:color w:val="000000" w:themeColor="text1"/>
          <w:kern w:val="0"/>
          <w:sz w:val="23"/>
          <w:szCs w:val="23"/>
        </w:rPr>
        <w:t>,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５００円（税込）いただきます。また、新規作成または修正する際の書体、デザインは裏面の通信欄に記入またはコピーを貼ってください。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</w:p>
    <w:p w14:paraId="2A4DF934" w14:textId="77777777" w:rsidR="00BB0C47" w:rsidRPr="00AB0EAE" w:rsidRDefault="00BB0C47" w:rsidP="00E03979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</w:pPr>
      <w:r w:rsidRPr="00AB0EAE">
        <w:rPr>
          <w:rFonts w:ascii="ＭＳ 明朝" w:eastAsia="ＭＳ 明朝" w:hAnsi="ＭＳ 明朝" w:cs="ＭＳ 明朝" w:hint="eastAsia"/>
          <w:color w:val="000000" w:themeColor="text1"/>
          <w:kern w:val="0"/>
          <w:sz w:val="23"/>
          <w:szCs w:val="23"/>
        </w:rPr>
        <w:t>※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版下が従来と同じで良い方は、通信欄の記入は不要です。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</w:p>
    <w:p w14:paraId="0C5E0308" w14:textId="31265543" w:rsidR="00BB0C47" w:rsidRPr="00AB0EAE" w:rsidRDefault="00BB0C47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kern w:val="0"/>
          <w:sz w:val="28"/>
          <w:szCs w:val="28"/>
        </w:rPr>
      </w:pPr>
      <w:r w:rsidRPr="00AB0EAE">
        <w:rPr>
          <w:rFonts w:ascii="ＭＳ 明朝" w:eastAsia="ＭＳ 明朝" w:hAnsi="ＭＳ 明朝" w:cs="ＭＳ 明朝" w:hint="eastAsia"/>
          <w:color w:val="000000" w:themeColor="text1"/>
          <w:kern w:val="0"/>
          <w:sz w:val="23"/>
          <w:szCs w:val="23"/>
        </w:rPr>
        <w:t>④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申込先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8"/>
          <w:szCs w:val="28"/>
        </w:rPr>
        <w:t>富士見町商工会青年部（</w:t>
      </w:r>
      <w:r w:rsidRPr="00AB0EAE">
        <w:rPr>
          <w:rFonts w:ascii="Century" w:eastAsia="ＭＳ 明朝" w:hAnsi="Century" w:cs="Century"/>
          <w:color w:val="000000" w:themeColor="text1"/>
          <w:kern w:val="0"/>
          <w:sz w:val="28"/>
          <w:szCs w:val="28"/>
        </w:rPr>
        <w:t>fax0266-62-5644</w:t>
      </w:r>
      <w:r w:rsidR="00E42797">
        <w:rPr>
          <w:rFonts w:ascii="Century" w:eastAsia="ＭＳ 明朝" w:hAnsi="Century" w:cs="Century" w:hint="eastAsia"/>
          <w:color w:val="000000" w:themeColor="text1"/>
          <w:kern w:val="0"/>
          <w:sz w:val="28"/>
          <w:szCs w:val="28"/>
        </w:rPr>
        <w:t xml:space="preserve">　・</w:t>
      </w:r>
      <w:r w:rsidRPr="00AB0EAE">
        <w:rPr>
          <w:rFonts w:ascii="Century" w:eastAsia="ＭＳ 明朝" w:hAnsi="Century" w:cs="Century"/>
          <w:color w:val="000000" w:themeColor="text1"/>
          <w:kern w:val="0"/>
          <w:sz w:val="28"/>
          <w:szCs w:val="28"/>
        </w:rPr>
        <w:t xml:space="preserve"> tel0266-62-2373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8"/>
          <w:szCs w:val="28"/>
        </w:rPr>
        <w:t>）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8"/>
          <w:szCs w:val="28"/>
        </w:rPr>
        <w:t xml:space="preserve"> </w:t>
      </w:r>
    </w:p>
    <w:p w14:paraId="5A02A48F" w14:textId="1B8AA25F" w:rsidR="00BB0C47" w:rsidRPr="00AB0EAE" w:rsidRDefault="00BB0C47" w:rsidP="002D76C1">
      <w:pPr>
        <w:autoSpaceDE w:val="0"/>
        <w:autoSpaceDN w:val="0"/>
        <w:adjustRightInd w:val="0"/>
        <w:jc w:val="left"/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</w:pPr>
      <w:r w:rsidRPr="00AB0EAE">
        <w:rPr>
          <w:rFonts w:ascii="ＭＳ 明朝" w:eastAsia="ＭＳ 明朝" w:hAnsi="ＭＳ 明朝" w:cs="ＭＳ 明朝" w:hint="eastAsia"/>
          <w:color w:val="000000" w:themeColor="text1"/>
          <w:kern w:val="0"/>
          <w:sz w:val="23"/>
          <w:szCs w:val="23"/>
        </w:rPr>
        <w:t>⑤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>申込期日</w:t>
      </w:r>
      <w:r w:rsidRPr="00AB0EAE">
        <w:rPr>
          <w:rFonts w:ascii="Century" w:eastAsia="ＭＳ 明朝" w:hAnsi="Century" w:cs="ＭＳ 明朝"/>
          <w:color w:val="000000" w:themeColor="text1"/>
          <w:kern w:val="0"/>
          <w:sz w:val="23"/>
          <w:szCs w:val="23"/>
        </w:rPr>
        <w:t xml:space="preserve"> </w:t>
      </w:r>
      <w:r w:rsidR="00E03979"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24"/>
          <w:szCs w:val="24"/>
        </w:rPr>
        <w:t>令和４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24"/>
          <w:szCs w:val="24"/>
        </w:rPr>
        <w:t>年</w:t>
      </w:r>
      <w:r w:rsidR="000273F2"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>６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>月</w:t>
      </w:r>
      <w:r w:rsidR="000273F2"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>１３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>日（</w:t>
      </w:r>
      <w:r w:rsidR="000273F2"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>月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>）</w:t>
      </w:r>
      <w:r w:rsidRPr="00AB0EAE">
        <w:rPr>
          <w:rFonts w:ascii="Century" w:eastAsia="HG創英角ｺﾞｼｯｸUB" w:hAnsi="Century" w:cs="HG創英角ｺﾞｼｯｸUB"/>
          <w:color w:val="000000" w:themeColor="text1"/>
          <w:kern w:val="0"/>
          <w:sz w:val="32"/>
          <w:szCs w:val="32"/>
        </w:rPr>
        <w:t xml:space="preserve"> </w:t>
      </w:r>
    </w:p>
    <w:p w14:paraId="0A830CB6" w14:textId="3358DD6D" w:rsidR="00BB0C47" w:rsidRPr="00AB0EAE" w:rsidRDefault="00BB0C47" w:rsidP="00E03979">
      <w:pPr>
        <w:pStyle w:val="Default"/>
        <w:rPr>
          <w:rFonts w:ascii="Century" w:eastAsia="ＭＳ 明朝" w:hAnsi="Century" w:cs="ＭＳ 明朝"/>
          <w:color w:val="000000" w:themeColor="text1"/>
          <w:sz w:val="36"/>
          <w:szCs w:val="36"/>
        </w:rPr>
      </w:pPr>
    </w:p>
    <w:p w14:paraId="73335FA2" w14:textId="77777777" w:rsidR="002D76C1" w:rsidRPr="00AB0EAE" w:rsidRDefault="002D76C1" w:rsidP="00E03979">
      <w:pPr>
        <w:pStyle w:val="Default"/>
        <w:rPr>
          <w:rFonts w:ascii="Century" w:eastAsia="ＭＳ 明朝" w:hAnsi="Century" w:cs="ＭＳ 明朝"/>
          <w:color w:val="000000" w:themeColor="text1"/>
          <w:sz w:val="36"/>
          <w:szCs w:val="36"/>
        </w:rPr>
      </w:pPr>
    </w:p>
    <w:p w14:paraId="5BFDBE49" w14:textId="17707871" w:rsidR="00BB0C47" w:rsidRPr="00AB0EAE" w:rsidRDefault="00E03979" w:rsidP="00E03979">
      <w:pPr>
        <w:pStyle w:val="Default"/>
        <w:jc w:val="center"/>
        <w:rPr>
          <w:rFonts w:ascii="Century" w:eastAsia="ＭＳ 明朝" w:hAnsi="Century" w:cs="ＭＳ 明朝"/>
          <w:color w:val="000000" w:themeColor="text1"/>
          <w:sz w:val="36"/>
          <w:szCs w:val="36"/>
        </w:rPr>
      </w:pPr>
      <w:r w:rsidRPr="00AB0EAE">
        <w:rPr>
          <w:rFonts w:ascii="Century" w:eastAsia="ＭＳ 明朝" w:hAnsi="Century" w:cs="ＭＳ 明朝"/>
          <w:color w:val="000000" w:themeColor="text1"/>
          <w:sz w:val="36"/>
          <w:szCs w:val="36"/>
        </w:rPr>
        <w:t>富士見町商工会青年部</w:t>
      </w:r>
    </w:p>
    <w:p w14:paraId="07EA83CE" w14:textId="6D7686C6" w:rsidR="00436A54" w:rsidRPr="00AB0EAE" w:rsidRDefault="00436A54" w:rsidP="00436A54">
      <w:pPr>
        <w:autoSpaceDE w:val="0"/>
        <w:autoSpaceDN w:val="0"/>
        <w:adjustRightInd w:val="0"/>
        <w:jc w:val="center"/>
        <w:rPr>
          <w:rFonts w:ascii="Century" w:eastAsia="HGP創英角ｺﾞｼｯｸUB" w:hAnsi="Century" w:cs="HGP創英角ｺﾞｼｯｸUB"/>
          <w:color w:val="000000" w:themeColor="text1"/>
          <w:kern w:val="0"/>
          <w:sz w:val="52"/>
          <w:szCs w:val="52"/>
        </w:rPr>
      </w:pP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52"/>
          <w:szCs w:val="52"/>
        </w:rPr>
        <w:lastRenderedPageBreak/>
        <w:t>第</w:t>
      </w:r>
      <w:r w:rsidR="00D31BBE"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52"/>
          <w:szCs w:val="52"/>
        </w:rPr>
        <w:t>39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52"/>
          <w:szCs w:val="52"/>
        </w:rPr>
        <w:t>回富士見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52"/>
          <w:szCs w:val="52"/>
        </w:rPr>
        <w:t>OKKOH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52"/>
          <w:szCs w:val="52"/>
        </w:rPr>
        <w:t>うちわ注文書</w:t>
      </w:r>
    </w:p>
    <w:p w14:paraId="32E96CF6" w14:textId="077943B4" w:rsidR="000F12F5" w:rsidRPr="00AB0EAE" w:rsidRDefault="00436A54" w:rsidP="002D76C1">
      <w:pPr>
        <w:pStyle w:val="Default"/>
        <w:jc w:val="center"/>
        <w:rPr>
          <w:rFonts w:ascii="Century" w:eastAsia="HGP創英角ｺﾞｼｯｸUB" w:hAnsi="Century" w:cs="HGP創英角ｺﾞｼｯｸUB"/>
          <w:color w:val="000000" w:themeColor="text1"/>
          <w:sz w:val="40"/>
          <w:szCs w:val="40"/>
        </w:rPr>
      </w:pPr>
      <w:r w:rsidRPr="00AB0EAE">
        <w:rPr>
          <w:rFonts w:ascii="Century" w:eastAsia="HGP創英角ｺﾞｼｯｸUB" w:hAnsi="Century" w:cs="HGP創英角ｺﾞｼｯｸUB"/>
          <w:color w:val="000000" w:themeColor="text1"/>
          <w:sz w:val="40"/>
          <w:szCs w:val="40"/>
        </w:rPr>
        <w:t>申込先</w:t>
      </w:r>
      <w:r w:rsidRPr="00AB0EAE">
        <w:rPr>
          <w:rFonts w:ascii="Century" w:eastAsia="HGP創英角ｺﾞｼｯｸUB" w:hAnsi="Century" w:cs="HGP創英角ｺﾞｼｯｸUB"/>
          <w:color w:val="000000" w:themeColor="text1"/>
          <w:sz w:val="40"/>
          <w:szCs w:val="40"/>
        </w:rPr>
        <w:t xml:space="preserve"> </w:t>
      </w:r>
      <w:r w:rsidRPr="00AB0EAE">
        <w:rPr>
          <w:rFonts w:ascii="Century" w:eastAsia="HGP創英角ｺﾞｼｯｸUB" w:hAnsi="Century" w:cs="HGP創英角ｺﾞｼｯｸUB"/>
          <w:color w:val="000000" w:themeColor="text1"/>
          <w:sz w:val="40"/>
          <w:szCs w:val="40"/>
        </w:rPr>
        <w:t>富士見町商工会青年部</w:t>
      </w:r>
      <w:r w:rsidRPr="00AB0EAE">
        <w:rPr>
          <w:rFonts w:ascii="Century" w:eastAsia="HGP創英角ｺﾞｼｯｸUB" w:hAnsi="Century" w:cs="HGP創英角ｺﾞｼｯｸUB"/>
          <w:color w:val="000000" w:themeColor="text1"/>
          <w:sz w:val="40"/>
          <w:szCs w:val="40"/>
        </w:rPr>
        <w:t xml:space="preserve"> fax 0266-62-5644</w:t>
      </w:r>
    </w:p>
    <w:p w14:paraId="5227085C" w14:textId="77777777" w:rsidR="008314F8" w:rsidRPr="00AB0EAE" w:rsidRDefault="008314F8" w:rsidP="002D76C1">
      <w:pPr>
        <w:pStyle w:val="Default"/>
        <w:jc w:val="center"/>
        <w:rPr>
          <w:rFonts w:ascii="Century" w:hAnsi="Century"/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962"/>
      </w:tblGrid>
      <w:tr w:rsidR="00A24F9B" w:rsidRPr="00AB0EAE" w14:paraId="1AAE4FD8" w14:textId="77777777" w:rsidTr="004C6DE3">
        <w:tc>
          <w:tcPr>
            <w:tcW w:w="2689" w:type="dxa"/>
          </w:tcPr>
          <w:p w14:paraId="0B5BD967" w14:textId="36497437" w:rsidR="004C6DE3" w:rsidRPr="00AB0EAE" w:rsidRDefault="0012715D" w:rsidP="00E03979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>ご注文数</w:t>
            </w: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543" w:type="dxa"/>
          </w:tcPr>
          <w:p w14:paraId="5DAFEC21" w14:textId="775BF40A" w:rsidR="002D76C1" w:rsidRPr="00AB0EAE" w:rsidRDefault="0012715D" w:rsidP="004C6DE3">
            <w:pPr>
              <w:pStyle w:val="Default"/>
              <w:ind w:firstLineChars="1000" w:firstLine="2800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>本</w:t>
            </w: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2" w:type="dxa"/>
          </w:tcPr>
          <w:p w14:paraId="4102922B" w14:textId="1F0C0ADD" w:rsidR="002D76C1" w:rsidRPr="00AB0EAE" w:rsidRDefault="0012715D" w:rsidP="00E03979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>50</w:t>
            </w: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>本単位でお願いいたします</w:t>
            </w: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24F9B" w:rsidRPr="00AB0EAE" w14:paraId="15AB755D" w14:textId="77777777" w:rsidTr="004C6DE3">
        <w:trPr>
          <w:trHeight w:val="3627"/>
        </w:trPr>
        <w:tc>
          <w:tcPr>
            <w:tcW w:w="2689" w:type="dxa"/>
            <w:vAlign w:val="center"/>
          </w:tcPr>
          <w:p w14:paraId="2C39CB3D" w14:textId="43C137AE" w:rsidR="002D76C1" w:rsidRPr="00AB0EAE" w:rsidRDefault="004209D8" w:rsidP="00E03979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>支払金額</w:t>
            </w: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036BEB9" w14:textId="6681F9F5" w:rsidR="002D76C1" w:rsidRPr="00AB0EAE" w:rsidRDefault="004209D8" w:rsidP="004C6DE3">
            <w:pPr>
              <w:pStyle w:val="Default"/>
              <w:ind w:firstLineChars="1000" w:firstLine="2800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>円</w:t>
            </w: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586"/>
            </w:tblGrid>
            <w:tr w:rsidR="00A24F9B" w:rsidRPr="00AB0EAE" w14:paraId="04631820" w14:textId="77777777" w:rsidTr="00305B5C">
              <w:trPr>
                <w:trHeight w:val="569"/>
              </w:trPr>
              <w:tc>
                <w:tcPr>
                  <w:tcW w:w="1586" w:type="dxa"/>
                  <w:vAlign w:val="center"/>
                </w:tcPr>
                <w:p w14:paraId="59864522" w14:textId="3AED1FA0" w:rsidR="002D76C1" w:rsidRPr="00AB0EAE" w:rsidRDefault="004209D8" w:rsidP="00E03979">
                  <w:pPr>
                    <w:pStyle w:val="Defaul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50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本</w:t>
                  </w:r>
                </w:p>
              </w:tc>
              <w:tc>
                <w:tcPr>
                  <w:tcW w:w="1586" w:type="dxa"/>
                  <w:vAlign w:val="center"/>
                </w:tcPr>
                <w:p w14:paraId="0F171A92" w14:textId="0DED3D5B" w:rsidR="002D76C1" w:rsidRPr="00AB0EAE" w:rsidRDefault="00F24824" w:rsidP="004C6DE3">
                  <w:pPr>
                    <w:pStyle w:val="Default"/>
                    <w:jc w:val="righ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7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,500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円</w:t>
                  </w:r>
                </w:p>
              </w:tc>
            </w:tr>
            <w:tr w:rsidR="00A24F9B" w:rsidRPr="00AB0EAE" w14:paraId="5F0D1BD4" w14:textId="77777777" w:rsidTr="00305B5C">
              <w:trPr>
                <w:trHeight w:val="569"/>
              </w:trPr>
              <w:tc>
                <w:tcPr>
                  <w:tcW w:w="1586" w:type="dxa"/>
                  <w:vAlign w:val="center"/>
                </w:tcPr>
                <w:p w14:paraId="68A1493B" w14:textId="01B41677" w:rsidR="002D76C1" w:rsidRPr="00AB0EAE" w:rsidRDefault="005A37CD" w:rsidP="00E03979">
                  <w:pPr>
                    <w:pStyle w:val="Defaul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100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本</w:t>
                  </w:r>
                </w:p>
              </w:tc>
              <w:tc>
                <w:tcPr>
                  <w:tcW w:w="1586" w:type="dxa"/>
                  <w:vAlign w:val="center"/>
                </w:tcPr>
                <w:p w14:paraId="0E8352D3" w14:textId="5D5EFFBE" w:rsidR="002D76C1" w:rsidRPr="00AB0EAE" w:rsidRDefault="00F24824" w:rsidP="004C6DE3">
                  <w:pPr>
                    <w:pStyle w:val="Default"/>
                    <w:jc w:val="righ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15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,000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円</w:t>
                  </w:r>
                </w:p>
              </w:tc>
            </w:tr>
            <w:tr w:rsidR="00A24F9B" w:rsidRPr="00AB0EAE" w14:paraId="1D6A4F70" w14:textId="77777777" w:rsidTr="00305B5C">
              <w:trPr>
                <w:trHeight w:val="569"/>
              </w:trPr>
              <w:tc>
                <w:tcPr>
                  <w:tcW w:w="1586" w:type="dxa"/>
                  <w:vAlign w:val="center"/>
                </w:tcPr>
                <w:p w14:paraId="14F1702E" w14:textId="1DAE1048" w:rsidR="002D76C1" w:rsidRPr="00AB0EAE" w:rsidRDefault="005A37CD" w:rsidP="00E03979">
                  <w:pPr>
                    <w:pStyle w:val="Defaul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150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本</w:t>
                  </w:r>
                </w:p>
              </w:tc>
              <w:tc>
                <w:tcPr>
                  <w:tcW w:w="1586" w:type="dxa"/>
                  <w:vAlign w:val="center"/>
                </w:tcPr>
                <w:p w14:paraId="0D69583A" w14:textId="0D5034C0" w:rsidR="002D76C1" w:rsidRPr="00AB0EAE" w:rsidRDefault="00F24824" w:rsidP="004C6DE3">
                  <w:pPr>
                    <w:pStyle w:val="Default"/>
                    <w:jc w:val="righ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22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,500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円</w:t>
                  </w:r>
                </w:p>
              </w:tc>
            </w:tr>
            <w:tr w:rsidR="00A24F9B" w:rsidRPr="00AB0EAE" w14:paraId="17C796DA" w14:textId="77777777" w:rsidTr="00305B5C">
              <w:trPr>
                <w:trHeight w:val="569"/>
              </w:trPr>
              <w:tc>
                <w:tcPr>
                  <w:tcW w:w="1586" w:type="dxa"/>
                  <w:vAlign w:val="center"/>
                </w:tcPr>
                <w:p w14:paraId="12762F2B" w14:textId="39B35C52" w:rsidR="002D76C1" w:rsidRPr="00AB0EAE" w:rsidRDefault="005A37CD" w:rsidP="00E03979">
                  <w:pPr>
                    <w:pStyle w:val="Defaul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200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本</w:t>
                  </w:r>
                </w:p>
              </w:tc>
              <w:tc>
                <w:tcPr>
                  <w:tcW w:w="1586" w:type="dxa"/>
                  <w:vAlign w:val="center"/>
                </w:tcPr>
                <w:p w14:paraId="5AFC2FEE" w14:textId="4F16C486" w:rsidR="002D76C1" w:rsidRPr="00AB0EAE" w:rsidRDefault="00F24824" w:rsidP="004C6DE3">
                  <w:pPr>
                    <w:pStyle w:val="Default"/>
                    <w:jc w:val="righ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30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,000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円</w:t>
                  </w:r>
                </w:p>
              </w:tc>
            </w:tr>
            <w:tr w:rsidR="00A24F9B" w:rsidRPr="00AB0EAE" w14:paraId="77F476E2" w14:textId="77777777" w:rsidTr="00305B5C">
              <w:trPr>
                <w:trHeight w:val="569"/>
              </w:trPr>
              <w:tc>
                <w:tcPr>
                  <w:tcW w:w="1586" w:type="dxa"/>
                  <w:vAlign w:val="center"/>
                </w:tcPr>
                <w:p w14:paraId="5EF2F76B" w14:textId="30E9782D" w:rsidR="002D76C1" w:rsidRPr="00AB0EAE" w:rsidRDefault="005A37CD" w:rsidP="00E03979">
                  <w:pPr>
                    <w:pStyle w:val="Defaul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250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本</w:t>
                  </w:r>
                </w:p>
              </w:tc>
              <w:tc>
                <w:tcPr>
                  <w:tcW w:w="1586" w:type="dxa"/>
                  <w:vAlign w:val="center"/>
                </w:tcPr>
                <w:p w14:paraId="2A0AB5FD" w14:textId="6CB0307F" w:rsidR="002D76C1" w:rsidRPr="00AB0EAE" w:rsidRDefault="00F24824" w:rsidP="004C6DE3">
                  <w:pPr>
                    <w:pStyle w:val="Default"/>
                    <w:jc w:val="righ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37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,500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円</w:t>
                  </w:r>
                </w:p>
              </w:tc>
            </w:tr>
            <w:tr w:rsidR="00A24F9B" w:rsidRPr="00AB0EAE" w14:paraId="3DC6BDC9" w14:textId="77777777" w:rsidTr="00305B5C">
              <w:trPr>
                <w:trHeight w:val="569"/>
              </w:trPr>
              <w:tc>
                <w:tcPr>
                  <w:tcW w:w="1586" w:type="dxa"/>
                  <w:vAlign w:val="center"/>
                </w:tcPr>
                <w:p w14:paraId="7881C358" w14:textId="07B42DA5" w:rsidR="002D76C1" w:rsidRPr="00AB0EAE" w:rsidRDefault="005A37CD" w:rsidP="00E03979">
                  <w:pPr>
                    <w:pStyle w:val="Defaul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300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本</w:t>
                  </w:r>
                </w:p>
              </w:tc>
              <w:tc>
                <w:tcPr>
                  <w:tcW w:w="1586" w:type="dxa"/>
                  <w:vAlign w:val="center"/>
                </w:tcPr>
                <w:p w14:paraId="253001EE" w14:textId="264F0147" w:rsidR="002D76C1" w:rsidRPr="00AB0EAE" w:rsidRDefault="00F24824" w:rsidP="004C6DE3">
                  <w:pPr>
                    <w:pStyle w:val="Default"/>
                    <w:jc w:val="right"/>
                    <w:rPr>
                      <w:rFonts w:ascii="Century" w:eastAsia="HGP創英角ｺﾞｼｯｸUB" w:hAnsi="Century"/>
                      <w:color w:val="000000" w:themeColor="text1"/>
                    </w:rPr>
                  </w:pPr>
                  <w:r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45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,000</w:t>
                  </w:r>
                  <w:r w:rsidR="00341760" w:rsidRPr="00AB0EAE">
                    <w:rPr>
                      <w:rFonts w:ascii="Century" w:eastAsia="HGP創英角ｺﾞｼｯｸUB" w:hAnsi="Century"/>
                      <w:color w:val="000000" w:themeColor="text1"/>
                    </w:rPr>
                    <w:t>円</w:t>
                  </w:r>
                </w:p>
              </w:tc>
            </w:tr>
          </w:tbl>
          <w:p w14:paraId="0F3F97B3" w14:textId="77777777" w:rsidR="002D76C1" w:rsidRPr="00AB0EAE" w:rsidRDefault="002D76C1" w:rsidP="00E03979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</w:p>
        </w:tc>
      </w:tr>
      <w:tr w:rsidR="00A24F9B" w:rsidRPr="00AB0EAE" w14:paraId="45333AF8" w14:textId="77777777" w:rsidTr="00341760">
        <w:tc>
          <w:tcPr>
            <w:tcW w:w="2689" w:type="dxa"/>
          </w:tcPr>
          <w:p w14:paraId="54AE84B7" w14:textId="046E7099" w:rsidR="002D76C1" w:rsidRPr="00AB0EAE" w:rsidRDefault="00341760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>新規・修正</w:t>
            </w:r>
          </w:p>
        </w:tc>
        <w:tc>
          <w:tcPr>
            <w:tcW w:w="7505" w:type="dxa"/>
            <w:gridSpan w:val="2"/>
          </w:tcPr>
          <w:p w14:paraId="46264509" w14:textId="344FCFF3" w:rsidR="002D76C1" w:rsidRPr="00AB0EAE" w:rsidRDefault="004C6DE3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 xml:space="preserve">　　　　　　　　　　　　　　　　円</w:t>
            </w:r>
          </w:p>
        </w:tc>
      </w:tr>
      <w:tr w:rsidR="00A24F9B" w:rsidRPr="00AB0EAE" w14:paraId="1E193769" w14:textId="77777777" w:rsidTr="00341760">
        <w:tc>
          <w:tcPr>
            <w:tcW w:w="2689" w:type="dxa"/>
          </w:tcPr>
          <w:p w14:paraId="596A079F" w14:textId="3337F2E8" w:rsidR="002D76C1" w:rsidRPr="00AB0EAE" w:rsidRDefault="00341760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>支払合計</w:t>
            </w:r>
          </w:p>
        </w:tc>
        <w:tc>
          <w:tcPr>
            <w:tcW w:w="7505" w:type="dxa"/>
            <w:gridSpan w:val="2"/>
          </w:tcPr>
          <w:p w14:paraId="53B33C32" w14:textId="16F587DF" w:rsidR="002D76C1" w:rsidRPr="00AB0EAE" w:rsidRDefault="004C6DE3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  <w:t xml:space="preserve">　　　　　　　　　　　　　　　　円</w:t>
            </w:r>
          </w:p>
        </w:tc>
      </w:tr>
      <w:tr w:rsidR="00A24F9B" w:rsidRPr="00AB0EAE" w14:paraId="1FD3DC23" w14:textId="77777777" w:rsidTr="00341760">
        <w:tc>
          <w:tcPr>
            <w:tcW w:w="2689" w:type="dxa"/>
          </w:tcPr>
          <w:p w14:paraId="486F8A8A" w14:textId="1BE2478B" w:rsidR="002D76C1" w:rsidRPr="00AB0EAE" w:rsidRDefault="00341760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>ご依頼者名</w:t>
            </w:r>
          </w:p>
        </w:tc>
        <w:tc>
          <w:tcPr>
            <w:tcW w:w="7505" w:type="dxa"/>
            <w:gridSpan w:val="2"/>
          </w:tcPr>
          <w:p w14:paraId="7A22B056" w14:textId="77777777" w:rsidR="002D76C1" w:rsidRPr="00AB0EAE" w:rsidRDefault="002D76C1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</w:p>
        </w:tc>
      </w:tr>
      <w:tr w:rsidR="00A24F9B" w:rsidRPr="00AB0EAE" w14:paraId="7FF59A50" w14:textId="77777777" w:rsidTr="00341760">
        <w:tc>
          <w:tcPr>
            <w:tcW w:w="2689" w:type="dxa"/>
          </w:tcPr>
          <w:p w14:paraId="167D866A" w14:textId="383DBAE7" w:rsidR="00341760" w:rsidRPr="00AB0EAE" w:rsidRDefault="00341760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>ご住所</w:t>
            </w:r>
          </w:p>
        </w:tc>
        <w:tc>
          <w:tcPr>
            <w:tcW w:w="7505" w:type="dxa"/>
            <w:gridSpan w:val="2"/>
          </w:tcPr>
          <w:p w14:paraId="689A3BD0" w14:textId="77777777" w:rsidR="00341760" w:rsidRPr="00AB0EAE" w:rsidRDefault="00341760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</w:p>
        </w:tc>
      </w:tr>
      <w:tr w:rsidR="00A24F9B" w:rsidRPr="00AB0EAE" w14:paraId="7E522E3C" w14:textId="77777777" w:rsidTr="00341760">
        <w:tc>
          <w:tcPr>
            <w:tcW w:w="2689" w:type="dxa"/>
          </w:tcPr>
          <w:p w14:paraId="1DB0FF29" w14:textId="4D7CD716" w:rsidR="002D76C1" w:rsidRPr="00AB0EAE" w:rsidRDefault="00341760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>電話番号</w:t>
            </w: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7505" w:type="dxa"/>
            <w:gridSpan w:val="2"/>
          </w:tcPr>
          <w:p w14:paraId="2A399692" w14:textId="77777777" w:rsidR="002D76C1" w:rsidRPr="00AB0EAE" w:rsidRDefault="002D76C1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</w:p>
        </w:tc>
      </w:tr>
      <w:tr w:rsidR="00AB0EAE" w:rsidRPr="00AB0EAE" w14:paraId="2356A334" w14:textId="77777777" w:rsidTr="00341760">
        <w:tc>
          <w:tcPr>
            <w:tcW w:w="2689" w:type="dxa"/>
          </w:tcPr>
          <w:p w14:paraId="31C4B3C7" w14:textId="49544866" w:rsidR="002D76C1" w:rsidRPr="00AB0EAE" w:rsidRDefault="00341760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</w:pP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>ｆａｘ番号</w:t>
            </w:r>
            <w:r w:rsidRPr="00AB0EAE">
              <w:rPr>
                <w:rFonts w:ascii="Century" w:eastAsia="HGP創英角ｺﾞｼｯｸUB" w:hAnsi="Century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7505" w:type="dxa"/>
            <w:gridSpan w:val="2"/>
          </w:tcPr>
          <w:p w14:paraId="6231960F" w14:textId="77777777" w:rsidR="002D76C1" w:rsidRPr="00AB0EAE" w:rsidRDefault="002D76C1" w:rsidP="00BB0F9C">
            <w:pPr>
              <w:pStyle w:val="Default"/>
              <w:rPr>
                <w:rFonts w:ascii="Century" w:eastAsia="HGP創英角ｺﾞｼｯｸUB" w:hAnsi="Century"/>
                <w:color w:val="000000" w:themeColor="text1"/>
                <w:sz w:val="28"/>
                <w:szCs w:val="28"/>
              </w:rPr>
            </w:pPr>
          </w:p>
        </w:tc>
      </w:tr>
    </w:tbl>
    <w:p w14:paraId="268B7C12" w14:textId="646A2FA1" w:rsidR="00341760" w:rsidRPr="00AB0EAE" w:rsidRDefault="00341760" w:rsidP="00E03979">
      <w:pPr>
        <w:pStyle w:val="Default"/>
        <w:rPr>
          <w:rFonts w:ascii="Century" w:hAnsi="Century"/>
          <w:color w:val="000000" w:themeColor="text1"/>
          <w:sz w:val="28"/>
          <w:szCs w:val="28"/>
        </w:rPr>
      </w:pPr>
    </w:p>
    <w:p w14:paraId="58B2277A" w14:textId="27F9D232" w:rsidR="004C6DE3" w:rsidRPr="00AB0EAE" w:rsidRDefault="004C6DE3" w:rsidP="00E03979">
      <w:pPr>
        <w:pStyle w:val="Default"/>
        <w:rPr>
          <w:rFonts w:ascii="Century" w:hAnsi="Century"/>
          <w:color w:val="000000" w:themeColor="text1"/>
          <w:sz w:val="28"/>
          <w:szCs w:val="28"/>
        </w:rPr>
      </w:pPr>
    </w:p>
    <w:p w14:paraId="36018801" w14:textId="77777777" w:rsidR="008314F8" w:rsidRPr="00AB0EAE" w:rsidRDefault="008314F8" w:rsidP="00E03979">
      <w:pPr>
        <w:pStyle w:val="Default"/>
        <w:rPr>
          <w:rFonts w:ascii="Century" w:hAnsi="Century"/>
          <w:color w:val="000000" w:themeColor="text1"/>
          <w:sz w:val="28"/>
          <w:szCs w:val="28"/>
        </w:rPr>
      </w:pPr>
    </w:p>
    <w:p w14:paraId="29171D30" w14:textId="332D1943" w:rsidR="00341760" w:rsidRPr="00AB0EAE" w:rsidRDefault="00341760" w:rsidP="00341760">
      <w:pPr>
        <w:autoSpaceDE w:val="0"/>
        <w:autoSpaceDN w:val="0"/>
        <w:adjustRightInd w:val="0"/>
        <w:jc w:val="left"/>
        <w:rPr>
          <w:rFonts w:ascii="Century" w:eastAsia="HGP創英角ｺﾞｼｯｸUB" w:hAnsi="Century" w:cs="HGP創英角ｺﾞｼｯｸUB"/>
          <w:color w:val="000000" w:themeColor="text1"/>
          <w:kern w:val="0"/>
          <w:sz w:val="36"/>
          <w:szCs w:val="36"/>
        </w:rPr>
      </w:pP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  <w:t>申込期日：</w:t>
      </w:r>
      <w:r w:rsidR="000273F2"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36"/>
          <w:szCs w:val="36"/>
        </w:rPr>
        <w:t>６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36"/>
          <w:szCs w:val="36"/>
        </w:rPr>
        <w:t>月</w:t>
      </w:r>
      <w:r w:rsidR="000273F2"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36"/>
          <w:szCs w:val="36"/>
        </w:rPr>
        <w:t>１３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36"/>
          <w:szCs w:val="36"/>
        </w:rPr>
        <w:t>日（</w:t>
      </w:r>
      <w:r w:rsidR="000273F2"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36"/>
          <w:szCs w:val="36"/>
        </w:rPr>
        <w:t>月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36"/>
          <w:szCs w:val="36"/>
        </w:rPr>
        <w:t>）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36"/>
          <w:szCs w:val="36"/>
        </w:rPr>
        <w:t xml:space="preserve"> </w:t>
      </w:r>
    </w:p>
    <w:p w14:paraId="76C79364" w14:textId="2F6F5C4E" w:rsidR="00341760" w:rsidRPr="00AB0EAE" w:rsidRDefault="00341760" w:rsidP="00341760">
      <w:pPr>
        <w:autoSpaceDE w:val="0"/>
        <w:autoSpaceDN w:val="0"/>
        <w:adjustRightInd w:val="0"/>
        <w:jc w:val="left"/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</w:pP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  <w:t>申込先：富士見町商工会青年部（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  <w:t>fax</w:t>
      </w:r>
      <w:r w:rsidR="00E42797">
        <w:rPr>
          <w:rFonts w:ascii="Century" w:eastAsia="HGP創英角ｺﾞｼｯｸUB" w:hAnsi="Century" w:cs="HGP創英角ｺﾞｼｯｸUB" w:hint="eastAsia"/>
          <w:color w:val="000000" w:themeColor="text1"/>
          <w:kern w:val="0"/>
          <w:sz w:val="28"/>
          <w:szCs w:val="28"/>
        </w:rPr>
        <w:t>０２６６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  <w:t>-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  <w:t>６２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  <w:t>-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  <w:t>５６４４）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8"/>
          <w:szCs w:val="28"/>
        </w:rPr>
        <w:t xml:space="preserve"> </w:t>
      </w:r>
    </w:p>
    <w:p w14:paraId="1718A835" w14:textId="77777777" w:rsidR="004C6DE3" w:rsidRPr="00AB0EAE" w:rsidRDefault="004C6DE3" w:rsidP="00341760">
      <w:pPr>
        <w:autoSpaceDE w:val="0"/>
        <w:autoSpaceDN w:val="0"/>
        <w:adjustRightInd w:val="0"/>
        <w:jc w:val="left"/>
        <w:rPr>
          <w:rFonts w:ascii="Century" w:eastAsia="HGP創英角ｺﾞｼｯｸUB" w:hAnsi="Century" w:cs="HG丸ｺﾞｼｯｸM-PRO"/>
          <w:color w:val="000000" w:themeColor="text1"/>
          <w:kern w:val="0"/>
          <w:sz w:val="22"/>
        </w:rPr>
      </w:pPr>
    </w:p>
    <w:p w14:paraId="2F19C27B" w14:textId="53D8ABEF" w:rsidR="004C6DE3" w:rsidRPr="00AB0EAE" w:rsidRDefault="004C6DE3" w:rsidP="00341760">
      <w:pPr>
        <w:autoSpaceDE w:val="0"/>
        <w:autoSpaceDN w:val="0"/>
        <w:adjustRightInd w:val="0"/>
        <w:jc w:val="left"/>
        <w:rPr>
          <w:rFonts w:ascii="Century" w:eastAsia="HGP創英角ｺﾞｼｯｸUB" w:hAnsi="Century" w:cs="HG丸ｺﾞｼｯｸM-PRO"/>
          <w:color w:val="000000" w:themeColor="text1"/>
          <w:kern w:val="0"/>
          <w:sz w:val="22"/>
        </w:rPr>
      </w:pPr>
      <w:r w:rsidRPr="00AB0EAE">
        <w:rPr>
          <w:rFonts w:ascii="Century" w:eastAsia="HGP創英角ｺﾞｼｯｸUB" w:hAnsi="Century" w:cs="HG丸ｺﾞｼｯｸM-PRO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8D0EF" wp14:editId="46BBD73A">
                <wp:simplePos x="0" y="0"/>
                <wp:positionH relativeFrom="column">
                  <wp:posOffset>3907790</wp:posOffset>
                </wp:positionH>
                <wp:positionV relativeFrom="paragraph">
                  <wp:posOffset>224790</wp:posOffset>
                </wp:positionV>
                <wp:extent cx="2466975" cy="3714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8CE622" id="正方形/長方形 11" o:spid="_x0000_s1026" style="position:absolute;left:0;text-align:left;margin-left:307.7pt;margin-top:17.7pt;width:194.2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616E5C00" w14:textId="27F9A41D" w:rsidR="00341760" w:rsidRPr="00AB0EAE" w:rsidRDefault="00341760" w:rsidP="004C6DE3">
      <w:pPr>
        <w:autoSpaceDE w:val="0"/>
        <w:autoSpaceDN w:val="0"/>
        <w:adjustRightInd w:val="0"/>
        <w:ind w:firstLineChars="1100" w:firstLine="2420"/>
        <w:jc w:val="left"/>
        <w:rPr>
          <w:rFonts w:ascii="Century" w:eastAsia="HGP創英角ｺﾞｼｯｸUB" w:hAnsi="Century" w:cs="HGP創英角ｺﾞｼｯｸUB"/>
          <w:color w:val="000000" w:themeColor="text1"/>
          <w:kern w:val="0"/>
          <w:sz w:val="22"/>
        </w:rPr>
      </w:pPr>
      <w:r w:rsidRPr="00AB0EAE">
        <w:rPr>
          <w:rFonts w:ascii="Century" w:eastAsia="HGP創英角ｺﾞｼｯｸUB" w:hAnsi="Century" w:cs="HG丸ｺﾞｼｯｸM-PRO"/>
          <w:color w:val="000000" w:themeColor="text1"/>
          <w:kern w:val="0"/>
          <w:sz w:val="22"/>
        </w:rPr>
        <w:t>＊</w:t>
      </w:r>
      <w:r w:rsidRPr="00AB0EAE">
        <w:rPr>
          <w:rFonts w:ascii="Century" w:eastAsia="HGP創英角ｺﾞｼｯｸUB" w:hAnsi="Century" w:cs="HG丸ｺﾞｼｯｸM-PRO"/>
          <w:color w:val="000000" w:themeColor="text1"/>
          <w:kern w:val="0"/>
          <w:sz w:val="22"/>
        </w:rPr>
        <w:t xml:space="preserve"> 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2"/>
        </w:rPr>
        <w:t>青年部記入欄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2"/>
        </w:rPr>
        <w:t xml:space="preserve"> 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2"/>
        </w:rPr>
        <w:t>青年部担当者名：</w:t>
      </w:r>
      <w:r w:rsidRPr="00AB0EAE">
        <w:rPr>
          <w:rFonts w:ascii="Century" w:eastAsia="HGP創英角ｺﾞｼｯｸUB" w:hAnsi="Century" w:cs="HGP創英角ｺﾞｼｯｸUB"/>
          <w:color w:val="000000" w:themeColor="text1"/>
          <w:kern w:val="0"/>
          <w:sz w:val="22"/>
        </w:rPr>
        <w:t xml:space="preserve"> </w:t>
      </w:r>
    </w:p>
    <w:sectPr w:rsidR="00341760" w:rsidRPr="00AB0EAE" w:rsidSect="00E03979">
      <w:pgSz w:w="11906" w:h="16838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5250" w14:textId="77777777" w:rsidR="001633FF" w:rsidRDefault="001633FF" w:rsidP="00515F7D">
      <w:r>
        <w:separator/>
      </w:r>
    </w:p>
  </w:endnote>
  <w:endnote w:type="continuationSeparator" w:id="0">
    <w:p w14:paraId="68A06846" w14:textId="77777777" w:rsidR="001633FF" w:rsidRDefault="001633FF" w:rsidP="0051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0919" w14:textId="77777777" w:rsidR="001633FF" w:rsidRDefault="001633FF" w:rsidP="00515F7D">
      <w:r>
        <w:separator/>
      </w:r>
    </w:p>
  </w:footnote>
  <w:footnote w:type="continuationSeparator" w:id="0">
    <w:p w14:paraId="409534EE" w14:textId="77777777" w:rsidR="001633FF" w:rsidRDefault="001633FF" w:rsidP="0051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BC"/>
    <w:rsid w:val="000273F2"/>
    <w:rsid w:val="000B6E8D"/>
    <w:rsid w:val="000F12F5"/>
    <w:rsid w:val="001263BC"/>
    <w:rsid w:val="0012715D"/>
    <w:rsid w:val="00135251"/>
    <w:rsid w:val="001633FF"/>
    <w:rsid w:val="001B40F3"/>
    <w:rsid w:val="002D76C1"/>
    <w:rsid w:val="00305B5C"/>
    <w:rsid w:val="00341760"/>
    <w:rsid w:val="004209D8"/>
    <w:rsid w:val="00436A54"/>
    <w:rsid w:val="00480079"/>
    <w:rsid w:val="004A51A5"/>
    <w:rsid w:val="004C6DE3"/>
    <w:rsid w:val="00515F7D"/>
    <w:rsid w:val="005A37CD"/>
    <w:rsid w:val="00633168"/>
    <w:rsid w:val="008314F8"/>
    <w:rsid w:val="009A1D8B"/>
    <w:rsid w:val="00A24F9B"/>
    <w:rsid w:val="00A94192"/>
    <w:rsid w:val="00AB0EAE"/>
    <w:rsid w:val="00BA3FA5"/>
    <w:rsid w:val="00BB0C47"/>
    <w:rsid w:val="00BF1A23"/>
    <w:rsid w:val="00D31BBE"/>
    <w:rsid w:val="00E03979"/>
    <w:rsid w:val="00E42797"/>
    <w:rsid w:val="00EC6275"/>
    <w:rsid w:val="00F24824"/>
    <w:rsid w:val="00F4298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36471"/>
  <w15:chartTrackingRefBased/>
  <w15:docId w15:val="{9AA9685F-CD54-46DA-A7B1-913275A1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3B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B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F7D"/>
  </w:style>
  <w:style w:type="paragraph" w:styleId="a6">
    <w:name w:val="footer"/>
    <w:basedOn w:val="a"/>
    <w:link w:val="a7"/>
    <w:uiPriority w:val="99"/>
    <w:unhideWhenUsed/>
    <w:rsid w:val="00515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D058-5E8B-43CC-B9F0-7BC7E06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fujimi2</dc:creator>
  <cp:keywords/>
  <dc:description/>
  <cp:lastModifiedBy>fujimi-ts03</cp:lastModifiedBy>
  <cp:revision>2</cp:revision>
  <cp:lastPrinted>2022-05-30T06:51:00Z</cp:lastPrinted>
  <dcterms:created xsi:type="dcterms:W3CDTF">2022-05-30T06:51:00Z</dcterms:created>
  <dcterms:modified xsi:type="dcterms:W3CDTF">2022-05-30T06:51:00Z</dcterms:modified>
</cp:coreProperties>
</file>